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7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 ― dwunastu: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i wy chcecie odchodzić?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(do) dwunastu czy i wy chcecie odchodzić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zwrócił się do Dwunastu: Czy wy też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 do onych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Izali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 do dwunaściu: Zali i wy odyść chcecie?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Jezus do Dwunastu: Czyż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rzekł do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 Dwunastu: „Czy i wy chcecie odejść?”.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zatem zapytał Dwunastu: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„Czy i wy chcecie odejść?”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Jezus onym dwiemanaście: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Zali i wy chcecie iść?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Szymon Piotr: - Panie, do kogo pójdziemy? Ty masz słowa życia wiecznego,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Ісус сказав дванадцятьом: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Чи й ви не хочете відійти?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więc Iesus tym dwunastu: Czy nie i wy chcecie prowadzić się z powrotem pod zwierzchnictwem?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Jezus powiedział do dwunastu: Czy i wy chcecie odejść?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więc Dwunastu: "Czy i wy nie chcecie odejść?".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więc do dwunastu: ”Czyż i wy chcecie pójść?”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zwrócił się do Dwunastu: —Czy i wy chcecie odejść?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2024-04-19T18:52:21Z</dcterms:modified>
</cp:coreProperties>
</file>