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1"/>
        <w:gridCol w:w="4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― Filip: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dwieście denarów chlebów nie wystarczy im, aby każdy trochę coś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 za dwieście denarów chlebów nie wystarczy im aby każdy z nich trochę coś otrzymałby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odpowiedział Mu: Chleba za dwieście denarów* nie wystarczy, aby każdy z nich otrzymał choć trochę.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Filip: (Za) dwieście denarów chleby nie wystarczają im, aby każdy małe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 (za) dwieście denarów chlebów nie wystarczy im aby każdy (z) nich trochę coś otrzymałby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Dwieście  denarów  to  ośmiomiesięczny dochód najemnego pracownika.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2024-04-27T02:54:48Z</dcterms:modified>
</cp:coreProperties>
</file>