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14"/>
        <w:gridCol w:w="50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tym chodził ― Jezus w ― Galilei, nie bowiem chciał w ― Judei chodzić, bowiem pragnęli Go ― Judejczycy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chodził Jezus po tych po Galilei nie bowiem chciał po Judei chodzić gdyż usiłowali Go Judejczycy zabić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zaś Jezus obchodził Galileę; nie chciał bowiem chodzić po Judei, gdyż Żydzi usiłowali Go zabić.*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 tym chodził Jezus po Galilei. Nie bowiem chciał w Judei chodzić, bo (usiłowali) go Judejczycy zabić.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chodził Jezus po tych po Galilei nie bowiem chciał po Judei chodzić gdyż usiłowali Go Judejczycy zabić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obchodził Galileę. Nie chciał chodzić po Judei, gdyż Żydzi usiłowali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potem Jezus chodził po Galilei. Nie chciał bowiem przebywać w Judei, bo Żydzi szukali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sposobności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chodził Jezus po Galilei; bo się nie chciał bawić w ziemi Judzkiej, przeto że Żydowie szukali, aby go 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 Jezus chodził po Galilejej. Bo nie chciał chodzić po Żydowskiej ziemi, iż Żydowie chcieli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obchodził Galileę. Nie chciał bowiem chodzić po Judei, bo Żydzi zamierzali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chodził Jezus po Galilei; nie chciał bowiem iść do Judei, bo Żydzi zamierzali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chodził po Galilei. Nie chciał bowiem chodzić po Judei, ponieważ Żydzi zamierzali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Jezus chodził po Galilei. Nie chciał bowiem iść do Judei, gdyż Żydzi usiłowali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Jezus chodził po Galilei, bo po Judei nie chciał chodzić, gdyż Judejczycy dążyli do zabicia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Jezus chodził i nauczał w Galilei. Nie chciał przebywać w Judei, ponieważ Żydzi zamierzali go zabić.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chodził po Galilei, po Judei zaś nie chciał chodzić, bo Judejczycy usiłowali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Після цього Ісус ходив Галилеєю; не хотів ходити по Юдеї, бо юдеї намагалися його вбити.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potem-za te właśnie wydarzenia deptał wkoło Iesus w Galilai; nie bowiem chciał w Iudai obecnie deptać wkoło że szukali sposobu go Judajczycy odłączyć przez zabicie.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chodził po Galilei, bo nie chciał chodzić w Judei, gdyż Judejczycy chcieli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Jeszua wędrował po Galil, rozmyślnie trzymając się z dala od J'hudy, bo Judejczycy mieli zamiar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Jezus dalej chodził po Galilei, nie chciał bowiem chodzić o Judei, ponieważ Żydzi usiłowali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Jezus wędrował po Galilei. Nie chciał iść do Judei, ponieważ tamtejsi przywódcy chcieli Go zabić.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12:14&lt;/x&gt;; &lt;x&gt;500 5:16&lt;/x&gt;; &lt;x&gt;500 8:37&lt;/x&gt;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2024-03-28T17:40:50Z</dcterms:modified>
</cp:coreProperties>
</file>