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szeptania o Nim było wiele w ― tłumie.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mówili, że: Dobry jest, inni zaś mówili: Nie, ale zwodzi ―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ci wprawdzie mówili że dobry jest inni zaś mówili nie ale zwodzi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wśród tłumów wiele było o Nim szeptania. Jedni mówili: Jest dobry; inni natomiast mówili: Nie, raczej zwodzi tłum.*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szmer co do niego był wielki w tłumach. Ci mówili, że: Dobry jest,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Nie, ale zwodzi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(ci) wprawdzie mówili że dobry jest inni zaś mówili nie ale zwodzi tłum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7:40-43&lt;/x&gt;;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2024-04-18T10:13:52Z</dcterms:modified>
</cp:coreProperties>
</file>