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38"/>
        <w:gridCol w:w="4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święta środku, wszedł Jezus do ― świątyni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święta które jest w połowie wszedł Jezus do świątyni i nauczał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minęła połowa świąt, Jezus wszedł do świątyni i zaczął nauczać.*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zaś (w) święta (połowie) wszedł* Jezus do świątyni i nauczał.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święta które jest w połowie wszedł Jezus do świątyni i nauczał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minęła połowa świąt, Jezus wszedł do świątyni i zaczął nauczać.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minęła połowa święta, Jezus wszedł do świątyni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było w pół święta, wstąpił Jezus do kościoła i uczył.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było w pół święta, wszedł Jezus do kościoła i uczył.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dopiero w połowie świąt przybył Jezus do świątyni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minęła połowa świąt, wstąpił Jezus do świątyni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minęła połowa świąt, Jezus wszedł do świątyni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połowie święta Jezus poszedł do świątyni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już święta dobiegły połowy, Jezus wszedł na teren świątyni i zaczął nauczać.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Piątego dnia uroczystości wszedł Jezus do świątyni i nauczał.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 połowie świąt Jezus wszedł do świątyni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Посередині свята Ісус увійшов до храму й навчав.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w następstwie święta osiągającego punkt środkowy wstąpił na górę Iesus do świątyni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już w połowie święta Jezus wszedł do Świątyni i uczył.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w połowie święta Jeszua wkroczył na dziedziniec Świątyni i zaczął nauczać.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upłynęła połowa święta, Jezus wstąpił do świątyni i zaczął nauczać.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Mniej więcej w połowie wszystkich uroczystości Jezus wszedł do świątyni i zaczął otwarcie nauczać.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26:55&lt;/x&gt;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2024-04-26T04:39:02Z</dcterms:modified>
</cp:coreProperties>
</file>