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0"/>
        <w:gridCol w:w="4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im Jezus i powiedział: ― Moje nauczanie nie jest Moje, ale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Moja nauka nie jest moja, lecz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2024-04-24T03:14:28Z</dcterms:modified>
</cp:coreProperties>
</file>