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Krzyknął więc w ― świątyni nauczając ― Jezus i mówiąc: I mnie znacie i wiecie skąd jestem. A od Siebie samego nie przyszedłem, ale jest Prawdziwy,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Ten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ucząc w świątyni, zawołał: Znacie Mnie i wiecie, skąd jestem, a jednak nie przyszedłem od siebie samego, lecz prawdomówny jest Ten, który Mnie posłał,* a którego wy nie znacie.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w świątyni nauczając Jezus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 i znacie skąd jestem. I ode mnie samego nie przyszedłem, ale jest prawdziwy (ten), (który posłał)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(Ten) który posłał Mnie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2024-04-24T11:53:45Z</dcterms:modified>
</cp:coreProperties>
</file>