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2"/>
        <w:gridCol w:w="4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Jeszcze czas krótki z wami jestem i odchodzę do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z wami jestem a odchodzę do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powiedział: Jeszcze przez krótki czas jestem z wami,* a (potem) odchodzę** do Tego, który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czas mały z wami jestem i odchodzę do tego,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z wami jestem a odchodzę do 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12:35&lt;/x&gt;;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2024-03-29T12:42:08Z</dcterms:modified>
</cp:coreProperties>
</file>