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gdzie Ja jestem,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znajdziecie;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mię będziecie, a nie najdziecie: a gdziem ja jest,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znajdziecie, a tam, gdzie Ja będę,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bo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gdyż nie będziecie mogli pójść tam, gdzie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ale nie znajdziecie. Wy nie możecie pójść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szukali, a nie znajdziecie, bo tam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szukali mnie i nie znajdziecie, i tam gdzie jakościowo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znajdziecie; a gdzie ja jestem,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 mnie; naprawdę, tam, gdzie jestem, wy przyjść nie możecie".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mnie nie znajdziecie, a gdzie ja jestem,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znajdziecie. Tam, dokąd idę, wy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2024-04-23T09:21:16Z</dcterms:modified>
</cp:coreProperties>
</file>