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o ― Duchu, którego mieli wziąć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uwierzyli w Niego. Jeszcze nie bowiem był Duch, gdyż Jezus jeszcze nie uwielbiony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 którego mieli wziąć ci którzy wierzą w Niego jeszcze nie bowiem był Duch Święty gdyż Jezus jeszcze nie został wsławiony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Duchu,* którego mieli otrzymać ci, którzy w Niego uwierzyli; jeszcze bowiem nie było Ducha,** gdyż Jezus nie został jeszcze uwielbiony.***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o Duchu, którego mieli brać (ci), (którzy uwierzyli) w niego. Jeszcze nie bowiem był Duch, bo Jezus jeszcze nie został wsławiony.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 którego mieli wziąć (ci) którzy wierzą w Niego jeszcze nie bowiem był Duch Święty gdyż Jezus jeszcze nie został wsławiony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&lt;x&gt;360 3:1&lt;/x&gt;; &lt;x&gt;500 1:33&lt;/x&gt;; &lt;x&gt;500 14:16-17&lt;/x&gt;; &lt;x&gt;500 16:7&lt;/x&gt;; &lt;x&gt;500 20:22&lt;/x&gt;; &lt;x&gt;510 2:17&lt;/x&gt;; &lt;x&gt;520 8:9&lt;/x&gt;; &lt;x&gt;570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24:26&lt;/x&gt;; &lt;x&gt;500 12:16&lt;/x&gt;; 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2024-04-20T14:12:48Z</dcterms:modified>
</cp:coreProperties>
</file>