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1"/>
        <w:gridCol w:w="3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właśnie z Jego powodu, doszło wśród nich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jego powodu nastąpił rozłam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stało się rozerwanie dla niego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rozerwanie dla niego między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 tłumie rozłam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z powodu niego rozłam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powstał więc w tłumie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z Jego powodu do podziału wśród zebranego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powstał co do Niego rozłam w tłumie.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doszło wśród tłumu do rozłamu z powodu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Jego powodu doszło w tłumie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 народі була незгода щодо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stało się w 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 się przez niego rozłam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podzielili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wśród tłumu doszło z jego powodu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zdania ludzi były podzielone.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2024-04-17T05:14:09Z</dcterms:modified>
</cp:coreProperties>
</file>