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74"/>
        <w:gridCol w:w="43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Nikodem do nich,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[ten, który]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przyszedł do Niego przedtem, jeden będący z 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Nikodem do nich który przyszedł w nocy do Niego jeden będący z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(Wtedy) odezwał się do nich Nikodem,* który wcześniej przyszedł do Niego, jeden z nich: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Nikodem do nich, (ten) (który przyszedł) do niego przedtem, jeden będący z nich: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Nikodem do nich który przyszedł w nocy do Niego jeden będący z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jeden z nich, Nikodem, który wcześniej spotkał się z Jezusem: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nich, Nikodem, ten, który przyszedł w nocy do niego, powiedział 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 Nikodem, który był przyszedł w nocy do niego, będąc jeden z 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 Nikodem, on, który w nocy przyszedł do niego, który był jeden z 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 do nich jeden spośród nich, Nikodem, ten, który przedtem przyszedł do Niego: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 Nikodem, ten, który przyszedł przedtem do niego, jeden z ich grona: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nich, Nikodem, ten który przedtem przyszedł do Niego, powiedział 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zabrał głos jeden z nich - Nikodem, który wcześniej przyszedł do Jezusa: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Odezwał się do nich Nikodem, ten, który poprzednio przyszedł do Niego, jeden z nich: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z ich grona, Nikodem, który od dawna znał Jezusa, powiedział: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nich jeden z ich (grona), Nikodem, który już przedtem przyszedł do Niego: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до них Никодим, який приходив до нього раніше і був одним із них: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Nikodemos istotnie do nich, ten który przyszedł istotnie do niego ( jako to co) przedtem, jeden będący z 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nich Nikodem, który był jednym z nich i przyszedł do niego nocą: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Nakdimon, człowiek, który poszedł przedtem do Jeszui, a był jednym z nich, powiedział 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Nikodem, który przedtem do niego przyszedł i który był jednym z nich, powiedział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zabrał głos Nikodem, jeden z przywódców, który kiedyś odwiedził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3:1-2&lt;/x&gt;; &lt;x&gt;500 19:39&lt;/x&gt;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2024-03-29T12:15:28Z</dcterms:modified>
</cp:coreProperties>
</file>