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99"/>
        <w:gridCol w:w="3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poszedł na Górę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udał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poszedł na Górę Oliwną,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 пішов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Iesus zaś wyprawił się do tej wiadomej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2024-04-24T22:01:33Z</dcterms:modified>
</cp:coreProperties>
</file>