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9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Panie.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 osądzam.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Idź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już więcej 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grzesz.]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odpowiedziała nikt Panie powiedział zaś jej Jezus ani Ja cię potępiam idź i już więcej nie grzesz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Odpowiedziała: Nikt, Panie! A Jezus: Ja też cię nie potępiam.* Idź i odtąd już nie grzesz.**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Ona zaś powiedziała: Nikt, Panie. Powiedział zaś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ja cię (nie) zasądzam.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Idź,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 od teraz już nie grzesz.]]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(Ona) zaś odpowiedziała nikt Panie powiedział zaś jej Jezus ani Ja cię potępiam idź i już więcej nie grzesz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&lt;x&gt;500 7:35-8:11&lt;/x&gt;, tj. ἡ περικοπή τῆς μοιχαλίδος l. Pericope adulterae, za: D (V); frg. brak: P 66 (200) P 75 </w:t>
      </w:r>
      <w:r>
        <w:rPr>
          <w:rtl/>
        </w:rPr>
        <w:t>א</w:t>
      </w:r>
      <w:r>
        <w:rPr>
          <w:rtl w:val="0"/>
        </w:rPr>
        <w:t xml:space="preserve"> A B; k w w d; &lt;x&gt;500 8:11&lt;/x&gt;L.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2024-04-26T16:30:31Z</dcterms:modified>
</cp:coreProperties>
</file>