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47"/>
        <w:gridCol w:w="3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Ojcu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o Ojcu im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(jednak),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(o) Ojcu 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(o) Ojcu im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jednak, że im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zrozumieli, że im o Ojcu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zrozumieli, że Ojcem swoim Boga nazywał.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pojęli, że im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 tego, że im o Ojcu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zrozumiano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zrozumieli, że mówi im o 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oni nie rozumieli, że mówi o 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poznali, że mówi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збагнули вони, що то він говорив їм про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rozeznali że wiadomego ojca im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poznali, że to im Ojciec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rozumieli, że mówi do nich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pojęli,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nadal nie rozumieli, że mówił o swoim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2024-03-28T16:53:38Z</dcterms:modified>
</cp:coreProperties>
</file>