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00"/>
        <w:gridCol w:w="4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Posyłający Mnie ze Mną jest. Nie opuścił Mnie samego, gdyż Ja ― podobające się Jemu czynię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który posłał Mnie ze Mną jest nie zostawił Mnie samego Ojciec gdyż Ja podobające się Mu czynię zawsze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Mnie posłał, jest ze Mną; nie zostawił Mnie samego,* gdyż Ja zawsze czynię to, co się Jemu podoba.**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(ten), (który posłał) mnie, ze mną jest. Nie opuścił mnie samego, bo ja podobające się mu czynię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(Ten) który posłał Mnie ze Mną jest nie zostawił Mnie samego Ojciec gdyż Ja podobające się Mu czynię zawsze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27:46&lt;/x&gt;; &lt;x&gt;500 16:32&lt;/x&gt;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50:5&lt;/x&gt;; &lt;x&gt;500 4:34&lt;/x&gt;; &lt;x&gt;500 5:30&lt;/x&gt;; &lt;x&gt;500 6:38&lt;/x&gt;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2024-03-28T19:39:05Z</dcterms:modified>
</cp:coreProperties>
</file>