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35"/>
        <w:gridCol w:w="4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więc ― Jezus do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którzy uwierzyli Jemu, Judejczyków: Jeśli wy wytrwacie w ― słowie ― Moim, prawdziwie uczniami Moimi jesteście,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więc Jezus do tych którzy uwierzyli Mu Judejczyków jeśli wy wytrwalibyście w Słowie moim prawdziwie uczniowie moi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zatem powiedział do Żydów, którzy w Niego uwierzyli: Jeśli wy wytrwacie w moim Słowie,* to prawdziwie jesteście moimi uczniami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więc Jezus do (tych), (którzy uwierzyli) mu, Judejczyków: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wy pozostaniecie w słowie moim, prawdziwie uczniami moimi jesteście,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więc Jezus do (tych) którzy uwierzyli Mu Judejczyków jeśli wy wytrwalibyście w Słowie moim prawdziwie uczniowie moi jesteście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2024-03-29T07:33:36Z</dcterms:modified>
</cp:coreProperties>
</file>