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3"/>
        <w:gridCol w:w="4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Amen, amen mówię wam, że każdy ― czyniący ― grzech, niewolnikiem jest ―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amen amen mówię wam że każdy czyniący grzech niewolnik jest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Ręczę i zapewniam was, każdy, kto czyni grzech, jest niewolnikiem grzechu.*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każdy czyniący grzech niewolnikiem jest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amen amen mówię wam że każdy czyniący grzech niewolnik jest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Ręczę i zapewniam, każdy, kto grzeszy,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Zaprawdę, zaprawdę powiadam wam, że każdy, kto popełnia grzech, jest sługą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wam, iż wszelki, kto czyni grzech, sługą jest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Zaprawdę, zaprawdę mówię wam: Iż wszelki, który czyni grzech, jest sługą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Zaprawdę, zaprawdę, powiadam wam: Każdy, kto popełnia grzech,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każdy, kto grzeszy,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Zapewniam, zapewniam was, każdy, kto popełnia grzech,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odrzekł: „Uroczyście zapewniam was: Każdy, kto popełnia grzech, staje się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zapewniam was, że każdy, kto grzech popełnia,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amen, mówię wam: Iż wszelki, który czyni grzech, niewolnikiem jest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- Zaprawdę, zaprawdę powiadam wam: Każdy, kto grzeszy, jest niewolnikiem,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кожний, хто чинить гріх, є невільником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im Iesus: Istotne istotnego powiadam wam, że wszystek czyniący wiadome uchybienie, niewolnik jest tego uchybienia.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Zaprawdę, zaprawdę powiadam wam, że każdy, kto popełnia grzech,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"Doprawdy! Mówię wam, że każdy, kto czyni grzech,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”Zaprawdę, zaprawdę wam mówię: ”Każdy, kto grzeszy,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was, że każdy, kto grzeszy, jest niewolnikiem grzechu—odpowiedział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6:16&lt;/x&gt;; &lt;x&gt;680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2024-03-29T05:56:30Z</dcterms:modified>
</cp:coreProperties>
</file>