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nasieniem Abrahama jesteście, ale pragniecie mnie zabić, gdyż ― słowo ― Moje nie mieści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nasieniem Abrahama, lecz usiłujecie Mnie zabić,* gdyż nie ma w was miejsca dla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nasieniem Abrahama jesteście; ale (usiłujecie) mnie zabić, bo słowo moje nie ma miejsca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2024-04-26T05:25:54Z</dcterms:modified>
</cp:coreProperties>
</file>