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52"/>
        <w:gridCol w:w="44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pragniecie mnie zabić, człowieka co ― prawdę wam mówi, którą usłyszałem od ― Boga. Tego Abraham nie 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zabić* – człowieka, który powiedział wam prawdę usłyszaną** od Boga; tego Abraham nie czynił.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Teraz zaś (usiłujecie) mnie zabić, człowieka, który prawdę wam rzekł. którą usłyszał od Boga. Tego Abraham nie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usiłujecie Mnie zabić człowieka który prawdę wam mówię którą usłyszałem od Boga to Abraham nie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2024-04-20T00:31:25Z</dcterms:modified>
</cp:coreProperties>
</file>