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4"/>
        <w:gridCol w:w="4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czyńcie ― dzieła ― ojca waszego. Powiedzieli Mu: My z rozpusty nie zostaliśmy urodzeni, jednego Ojca mamy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ojciec. Powiedzieli Mu więc: My nie zostaliśmy zrodzeni z nierządu; mamy jednego Ojca* –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czyny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 [więc] mu: My z rozpusty nie zrodzeni zostaliśmy. Jednego Ojca mamy,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ojciec. Powiedzieli Mu: My nie urodziliśmy się z nierządu; mamy jednego Ojca —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spełniacie uczynki waszego ojca. Wtedy powiedzieli mu: My nie jesteśmy spłodzeni z nierządu. Mamy jednego Ojca —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uczynki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 tedy: My z nierządu nie jesteśmy spłodzeni, jednegoż Ojca mamy,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waszego. Rzekli mu tedy: Myśmy się z cudzołóstwa nie zrodzili: jednegoż Ojca mamy,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dokonujecie czynów ojca waszego. Rzekli do Niego: Myśmy się nie urodzili z nierządu, jednego mamy Ojca –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spełniacie uczynki swojego ojca.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mu rzekli: My nie jesteśmy zrodzeni z nierządu; mamy jednego Ojca,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Popełniacie czyny waszego ojca. Odpowiedzieli: Nie urodziliśmy się z nierządu. Jednego mamy Ojca,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spełniacie dzieła waszego ojca”. Wtedy Mu odparli: „Nie urodziliśmy się z nierządu; mamy jednego ojca -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spełniacie czyny waszego ojca”.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„My nie z cudzołóstwa się narodziliśmy, jednego mamy Ojca: Boga!”.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uczynki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 tedy: Myśmy się z wszeteczeństwa nie narodzili; jednego Ojca mamy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więc tak, jak wasz ojciec. Powiedzieli Mu: - My nie przyszliśmy na świat z nierządu. Mamy jednego Ojca -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робите діла вашого батька.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сказали йому: Ми народилися не від перелюбу; маємо одного Батька -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teraz czynicie wiadome dzieła wiadomego ojca waszego. Rzekli mu: My z nierządu nie jesteśmy zrodzeni; jednego ojca mamy,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robicie uczynki waszego ojca. Zatem mu powiedzieli: My nie zostaliśmy spłodzeni z cudzołóstwa; mamy jednego Ojca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Czynicie to, co czyni wasz ojciec"."Nie jesteśmy dziećmi z nieprawego łoża! - powiedzieli Mu. - Mamy tylko jednego Ojca: Boga!"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spełniacie uczynki waszego ojca”. Rzekli do niego: ”Myśmy się nie narodzili z rozpusty; mamy jednego Ojca –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prawdziwy ojciec! —Nie pochodzimy z nieprawego łoża—oburzyli się. —Naszym Ojcem jest Bóg!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&lt;x&gt;290 63:16&lt;/x&gt;;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2024-04-26T23:43:33Z</dcterms:modified>
</cp:coreProperties>
</file>