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9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Judejczycy i powiedzieli Mu: Nie dobrze mówimy my, że Samarytaninem jesteś Ty i demona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Czy my nie mamy racji, że jesteś Samarytaninem* i masz demona?**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Judejczycy i powiedzieli mu: (Czy) nie dobrze mówimy my, że Samarytaninem jesteś ty i demona masz?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nie dobrze mówimy my że Samarytanin jesteś Ty i demona masz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10:33&lt;/x&gt;; &lt;x&gt;500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jesteś Samarytaninem, ὅτι Σαμαρίτης εἶ, idiom (?): Jesteś odstępcą. Może chodzić o dwóch Samarytan, Szymona (&lt;x&gt;510 8:14-24&lt;/x&gt;) i Dozyteusza, którzy podawali się za synów Bożych, a mogli być opętani; &lt;x&gt;500 8:48&lt;/x&gt;L.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3:22&lt;/x&gt;; 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2024-04-19T19:06:22Z</dcterms:modified>
</cp:coreProperties>
</file>