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naszego Abrahama, który umarł. I ― prorocy umarli. Kim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Abrahama który umarł i prorocy umarli kim siebie Ty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ojca, Abrahama, który umarł? Także prorocy umarli. Kogo z 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Abrahama, który umarł? I prorocy umarli. Kim siebie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Abrahama który umarł i prorocy umarli kim siebie Ty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2024-04-19T21:16:01Z</dcterms:modified>
</cp:coreProperties>
</file>