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― ojciec wasz rozweselił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dzień ―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ojciec,* był szczęśliwy, że zobaczy mój dzień; zobaczył też – i ucieszył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rozweselił się. (że) ujrzy dzień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2024-03-29T14:22:32Z</dcterms:modified>
</cp:coreProperties>
</file>