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1"/>
        <w:gridCol w:w="3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swojej drodze zobaczył Jezus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idąc, ujrzał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 Jezus, ujźrzał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przechodząc obok, ujrzał pewnego człowieka,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szedł, spostrzegł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zobaczył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zobaczył Jezus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йшов, побачив чоловіка, який був сліпим від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ujrzał jakiegoś człowieka ślepego z 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ujrzał Jeszua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drogą, Jezus zobaczył człowieka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2024-04-28T13:10:30Z</dcterms:modified>
</cp:coreProperties>
</file>