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9"/>
        <w:gridCol w:w="3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zobaczył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Przechodząc, zobaczył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zobaczył człowieka ślepego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2024-04-28T10:50:07Z</dcterms:modified>
</cp:coreProperties>
</file>