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5"/>
        <w:gridCol w:w="3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Gdzie jest Ów? Mówi: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gdzie jest On mówi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Gdzie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Gdzie jest tamten? Mówi: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gdzie jest On mówi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On jest? — zapytali. Nie wiem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Gdzież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rzekli: Gdzież on jest? Rzekł: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Gdzież on jest? 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Gdzież on jest? Odrzekł: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Gdzież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Gdzie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zapytano: „Gdzie On jest?”, odpowiedział: „Nie wiem”.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„Gdzie On jest?” Odpowiedział: „Nie wiem”.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A gdzie on jest? - zapytali. - Tego nie wiem -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- Gdzie On jest? Powiada: -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запитали в нього: Де він? Каже: Не знаю.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Gdzie jest ów? Powiada: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Gdzie on jest? Mówi: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"Gdzie on jest?", a on odrzekł: "Nie wiem".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niego: ”Gdzie jest ów człowiek?” Powiedział: ”Nie wiem”.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on teraz jest?—dopytywali. —Nie wiem—odpowiedział.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2024-04-28T17:09:53Z</dcterms:modified>
</cp:coreProperties>
</file>