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18"/>
        <w:gridCol w:w="40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szabat w tym dniu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[kiedy]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glinę uczynił ― Jezus i otworzył jego ―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szabat gdy błoto uczynił Jezus i otworzył jego oczy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właśnie tego dnia, kiedy Jezus zrobił błoto i otworzył jego oczy, był szabat.*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szabat w (tym) dniu (gdy) błoto uczynił Jezus i otworzył jego oczy.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szabat gdy błoto uczynił Jezus i otworzył jego oczy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właśnie tego dnia, kiedy Jezus zrobił błoto i otworzył niewidomemu oczy, był 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 dnia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gdy Jezus zrobił błoto i otworzył jego oczy, był 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sabat, gdy Jezus uczynił błoto i otworzył oczy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szabbat był, gdy Jezus uczynił błoto i otworzył oczy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tego dnia, w którym Jezus uczynił błoto i otworzył mu oczy, był 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właśnie sabat w tym dniu, w którym Jezus uczynił błoto i otworzył oczy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zaś, w którym Jezus zrobił błoto i otworzył jego oczy, był 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dniu, w którym Jezus uczynił błoto i przywrócił mu wzrok, przypadał 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 tym dniu, kiedy Jezus przygotował maź i otwarł jego oczy, przypadał szabat.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był to dzień sabatu, kiedy Jezus użył błota, aby uleczyć mu oczy.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dniu, w którym Jezus zrobił błoto i otworzył mu oczy, był 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Того дня, коли Ісус зробив болото й відкрив йому очі, була саме субота.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sabat w którym dniu tę zaprawę glinianą uczynił Iesus i otworzył wstecz w górę jego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szabat, gdy Jezus zrobił błoto oraz otworzył jego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tego dnia, w którym Jeszua uczynił błoto i otworzył jego oczy, był szabbat.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dniu, którym Jezus rozrobił glinę i otworzył jego oczy, akurat był sabat.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dzień, w którym Jezus zrobił błoto i przywrócił niewidomemu wzrok, był akurat dniem szabatu.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12:1-14&lt;/x&gt;; &lt;x&gt;490 13:14&lt;/x&gt;; &lt;x&gt;500 5:9&lt;/x&gt;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2024-04-27T22:35:48Z</dcterms:modified>
</cp:coreProperties>
</file>