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08"/>
        <w:gridCol w:w="3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szabat w tym dniu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[kiedy]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glinę uczynił ― Jezus i otworzył jego ―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szabat gdy błoto uczynił Jezus i otworzył jego oczy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właśnie tego dnia, kiedy Jezus zrobił błoto i otworzył jego oczy, był szabat.*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szabat w (tym) dniu (gdy) błoto uczynił Jezus i otworzył jego oczy.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szabat gdy błoto uczynił Jezus i otworzył jego oczy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12:1-14&lt;/x&gt;; &lt;x&gt;490 13:14&lt;/x&gt;; &lt;x&gt;500 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2024-04-27T22:05:01Z</dcterms:modified>
</cp:coreProperties>
</file>