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77"/>
        <w:gridCol w:w="3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Ten od Boga, nie byłby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zrobić.*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nie był ten od Boga, nie mógł(by) czynić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3:2&lt;/x&gt;; 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2024-04-27T23:43:08Z</dcterms:modified>
</cp:coreProperties>
</file>