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86"/>
        <w:gridCol w:w="44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ów i powiedział: I kto jest, Panie, aby uwierzyłbym w Niego?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on i powiedział kto jest Panie aby uwierzyłbym w 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na to: Kto to jest, Panie, abym mógł w Niego uwierzyć?*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tamten i rzekł: I kto jest, Panie, aby uwierzyłem w niego?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on i powiedział kto jest Panie aby uwierzyłbym w 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na to: Kto to jest, Panie, abym mógł w Niego uwierzyć?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A któż to jest, Panie, abym w niego wierzył?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 i rzekł: A któż jest, Panie! abym weń wierzył?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on i rzekł: Który jest, Panie, abych weń wierzył?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odpowiedział: A któż to jest, Panie, abym w Niego uwierzył?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odpowiadając, rzekł: Któż to jest, Panie, bym mógł w niego uwierzyć?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Tamten odpowiedział: A kto Nim jest, Panie, abym w Niego uwierzył?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powiedział: „A kto to jest, Panie, abym w Niego uwierzył?”.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on powiedział: „A kto to jest, Panie, że mam w Niego wierzyć?”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na to: - A kto to jest, Panie, że mam w niego uwierzyć?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- Kto to jest, Panie, że miałbym w Niego wierzyć?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Цей у відповідь сказав: А хто він, Господи, щоб я увірував у нього?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Odróżnił się dla odpowiedzi ów i rzekł: I kto jest, utwierdzający panie, aby wtwierdziłbym jako do rzeczywistości do niego?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tamten odpowiedział, mówiąc: A kto nim jest, Panie, abym uwierzył względem niego?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"Panie - odrzekł - powiedz mi, kim On jest, tak abym mógł złożyć w Nim ufność".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odpowiedział: ”A kto nim jest, panie, żebym w niego uwierzył”.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—A kto to jest, Panie? Chcę Mu uwierzyć.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10:13-14&lt;/x&gt;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2024-04-28T09:42:24Z</dcterms:modified>
</cp:coreProperties>
</file>