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7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― faryzeuszy ci ― z Nim będący, i powiedzieli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i my jesteśmy niewidomi?*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 faryzeuszów to, (ci) z nim będący, i powiedzieli mu: Czy i my ślepi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23:26&lt;/x&gt;; &lt;x&gt;520 2:19&lt;/x&gt;;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2024-04-27T17:14:11Z</dcterms:modified>
</cp:coreProperties>
</file>