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743"/>
        <w:gridCol w:w="30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w ― świecie jestem, światło jestem ―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 świecie byłbym światło jestem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Póki jestem na świecie, jestem światłem świata.*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w świecie jestem, światłem jestem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 świecie byłbym światło jestem świata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42:6&lt;/x&gt;; &lt;x&gt;490 2:32&lt;/x&gt;; &lt;x&gt;500 1:4&lt;/x&gt;; &lt;x&gt;500 8:12&lt;/x&gt;; &lt;x&gt;500 11:9-10&lt;/x&gt;; &lt;x&gt;500 12:35-36&lt;/x&gt;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2024-04-28T04:02:28Z</dcterms:modified>
</cp:coreProperties>
</file>