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traktat,* Teofilu,** napisałem*** o wszystkim, co Jezus zaczął czynić, a także (czego zaczął) uczyć****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słowo* uczyniłem o wszystkich, o Teofilu, które zaczął Jezus czynić i nauczać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traktat, λόγος, w odniesieniu do narracji historycznej występuje często u Herodota i Platona. Dz obejmują ok. trzydziestu lat rozwoju Kościoła. Cel Księgi najlepiej ujęty w &lt;x&gt;510 1:8&lt;/x&gt;. Tytuł: Πραξεις  αποστολων B 1; &lt;x&gt;510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Teofil, Θεόφιλος, czyli: przyjaciel Boga, mógł być rzym. urzędnikiem; określenie dostojny (&lt;x&gt;490 1:3&lt;/x&gt;) sugeruje, że był osobą wysoko postawioną i bogatą. Dwa obszerne dzieła Łukasza są dowodem troski o jednego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skompilowałem; Łukasz, z zawodu lekarz, mógł nie być Żydem.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 są kontynuacją posługi Jezusa za pośrednictwem Ducha Świętego i apostołów (zob. &lt;x&gt;540 5:20&lt;/x&gt;).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"opowiadanie", "relację", "księgę".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2024-04-27T03:40:30Z</dcterms:modified>
</cp:coreProperties>
</file>