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 zaliczony do nas* i otrzymał udział w tej posłudze.**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zaliczony był do nas i dostał w udziale dziedzictwo* służby tej.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&lt;x&gt;490 6:16&lt;/x&gt;; &lt;x&gt;500 6:70-71&lt;/x&gt;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6:4&lt;/x&gt;; &lt;x&gt;510 20:24&lt;/x&gt;; &lt;x&gt;510 21:19&lt;/x&gt;; &lt;x&gt;540 3:8-9&lt;/x&gt;; &lt;x&gt;540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trafniej: "los", "działkę".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2024-05-10T06:50:09Z</dcterms:modified>
</cp:coreProperties>
</file>