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8"/>
        <w:gridCol w:w="60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jako żyjącego po wycierpieć Mu w wielu pewnych dowodach przez dni czterdzieści dając siebie widzieć im i mówiąc te o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im też po swojej męce, w wielu przekonywających dowodach, przedstawił się jako żyjący;* ** ukazywał im się przez czterdzieści dni i mówił o Królestwie Bożym,***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których i postawił przy* siebie samego (jako) żyjącego po cierpieniu** Jego*** wśród wielu dowodów, przez dni czterdzieści dając siebie widzieć im i mówiąc (te) o królestwie Boga.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i postawił obok siebie (jako) żyjącego po wycierpieć Mu w wielu pewnych dowodach przez dni czterdzieści dając siebie widzieć im i mówiąc (te) o Królestwie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Nasza wiara opiera się na faktach, z których największym jest ten, że Jezus żyje (&lt;x&gt;470 28:1-20&lt;/x&gt;; &lt;x&gt;490 24:1-53&lt;/x&gt;; &lt;x&gt;500 20:1-29&lt;/x&gt;; &lt;x&gt;530 15:3-8&lt;/x&gt;).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24:36-43&lt;/x&gt;; &lt;x&gt;500 20:19-20&lt;/x&gt;; &lt;x&gt;500 21:1-14&lt;/x&gt;; &lt;x&gt;510 10:40-41&lt;/x&gt;; &lt;x&gt;530 15:5-8&lt;/x&gt;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Królestwo Boże to królowanie Boga; z postępem ewangelizacji obejmuje ono coraz więcej spraw i istnień ludzkich. Dzięki przyjściu Jezusa wkroczyło ono w nowy etap (&lt;x&gt;480 1:15&lt;/x&gt;; &lt;x&gt;490 4:18-19&lt;/x&gt;), a rozwija się dzięki Jego naśladowcom (&lt;x&gt;540 5:20&lt;/x&gt;).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28:17-20&lt;/x&gt;; &lt;x&gt;490 24:46-49&lt;/x&gt;; &lt;x&gt;500 20:21-23&lt;/x&gt;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postawił siebie przy Apostołach, stanął przy Apostołach, objawił się Apostołom.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O męce Chrystusa.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Zamiast: "swoim".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2024-04-23T22:26:19Z</dcterms:modified>
</cp:coreProperties>
</file>