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gromadził się* (z nimi), przykazał im: Nie oddalajcie się** od Jerozolimy, ale oczekujcie obietnicy Ojca,*** o której słyszeliście ode Mnie,****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jedząc wspólnie sól nakazał im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Jerozolimy* nie oddalać się, ale oczekiwać obietnicy Ojca, (o) której usłyszeliście (ode) mnie**;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(ode)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jednego z takich wspólnych spotkań zarządził: Nie oddalajcie się z Jerozolimy, ale oczekujcie obietnicy Ojca, o której 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zebrani razem, nakazał im: Nie odchodźcie z Jerozolimy, ale oczekujcie obietnicy Ojca, o której 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zgromadziwszy je przykazał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odchodzili z Jeruzalemu, ale iżby czekali obietnicy ojcowskiej, o którejście mówić słyszeli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jedząc, rozkazał im, aby nie odchodzili z Jeruzalem, ale czekali obietnice Ojcowskiej, którąście (prawi) słyszeli przez 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wspólnego posiłku przykazał im nie odchodzić z Jerozolimy, ale oczekiwać obietnicy Ojca: Słyszeliście o niej ode Mnie – [mówił]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spożywając z nimi posiłek, nakazał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oddalajcie się z Jerozolimy, lecz oczekujcie obietnicy Ojca, o której słyszeliście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wspólnego posiłku polecił: Nie oddalajcie się z Jerozolimy, ale oczekujcie obietnicy Ojca, o której usłyszeliście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zasiedli do wspólnego posiłku, nakazał im: „Nie opuszczajcie Jerozolimy, ale oczekujcie spełnienia się obietnicy Ojca, o której wam mówiłem: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razem z nimi, polecił im nie opuszczać Jerozolimy, lecz czekać na Obietnicę Ojca,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której tak słyszeliście ode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nimi przebywając, roskazał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Jerozolimów nie odstąpili, ale oczekawali obietnice Ojcowej, którąście słyszeli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wspólnego posiłku nakazał im: ʼNie opuszczajcie Jerozolimy, ale czekajcie na obietnicę Ojca, o której ode mnie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як був з ними, наказав їм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відходити від Єрусалима, але очікувати обіцяного від Батька, про яке ви чули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zgromadził ich razem, nakazał im nie odchodzić z Jerozolimy, ale oczekiwać obietnicy Ojca, o której ode mnie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jednego z takich spotkań polecił, aby nie opuszczali Jeruszalaim, ale czekali na to, "co obiecał Ojciec, a o czym ode mnie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spotykając się z nimi, nakazywał im: ”Nie odchodźcie z Jerozolimy, ale czekajcie na to, co obiecał Ojciec i o czym usłyszeliście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jednego ze wspólnych posiłków polecił im, aby jeszcze nie opuszczali Jerozolimy, ale poczekali na spełnienie się obietnicy danej przez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spraw, które dokonały się w czasie wspólnych spotkań, zob.: &lt;x&gt;490 22:14-23&lt;/x&gt;;&lt;x&gt;490 24:36-49&lt;/x&gt;; &lt;x&gt;500 12:1-11&lt;/x&gt;; J 13-17.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Choć zadanie było ogromne, Pan działał bez pośpiechu; por. &lt;x&gt;650 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24:49&lt;/x&gt;; &lt;x&gt;510 2:33&lt;/x&gt;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14:16-17&lt;/x&gt;; &lt;x&gt;500 15:26&lt;/x&gt;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Imiona własne podaje się tu według formy przyjętej w BT z pewnymi wyjątkami.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Autor tekstu przechodzi nieoczekiwanie z formy oratio obliqua do oratio recta.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2024-04-24T23:34:11Z</dcterms:modified>
</cp:coreProperties>
</file>