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8"/>
        <w:gridCol w:w="52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powiedziawszy patrząc oni został podniesiony i chmura podjęła Go z oczu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to powiedział, a oni patrzyli, został uniesiony w górę* i obłok zabrał Go sprzed ich oczu.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to* powiedziawszy, (kiedy patrzeli) oni, został podniesiony** i chmura podjęła Go*** z oczu ich.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powiedziawszy patrząc oni został podniesiony i chmura podjęła Go z oczu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słowach, a widzieli to na własne oczy, został uniesiony w górę i obłok zabrał Go sprzed ich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powiedział, a oni patrzyli, został uniesiony w górę i obłok zabrał go sprzed ich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rzekłszy, gdy oni patrzali, w górę podniesiony jest, a obłok wziął go od oczów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rzekszy, gdy oni patrzali, podniesion jest, a obłok wziął go od oczu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uniósł się w ich obecności w górę i obłok zabrał Go im sprzed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to powiedział, a oni patrzyli, został uniesiony w górę i obłok wziął go sprzed ich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powiedział, a oni patrzyli, został uniesiony w górę i obłok zabrał Go sprzed ich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to powiedział, zobaczyli, jak uniósł się w górę, a obłok zabrał Go im sprzed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uniósł się w ich obecności i obłok Go zabrał sprzed ich oczu.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został na ich oczach uniesiony wzwyż, aż zniknął w obłokach.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na ich oczach uniósł się do góry i widzieli Go, dopóki obłok im Go nie zakrył.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Сказавши це, став возноситися на їхніх очах - і хмара сховала його з виднокола.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powiedział te rzeczy, został uniesiony wśród tych, co patrzeli, oraz chmura usunęła go z ich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to, został zabrany im sprzed oczu; i obłok skrył Go przed ich wzrokiem.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 i gdy oni się przyglądali, został uniesiony w górę i obłok zabrał go im z 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wzniósł się na oczach uczniów i zniknął w obłoku.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16:19&lt;/x&gt;; &lt;x&gt;490 24:51&lt;/x&gt;; &lt;x&gt;500 6:62&lt;/x&gt;; &lt;x&gt;510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liczba mnoga rodzaju nijakiego.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Inny możliwy przekład: "podniósł się".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 zamiast "powiedziawszy, kiedy patrzeli oni, został podniesiony i chmura podjęła Go": "kiedy powiedział On, chmura podjęła Go i został zabrany".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2024-04-19T22:42:18Z</dcterms:modified>
</cp:coreProperties>
</file>