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3208"/>
        <w:gridCol w:w="4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głos do niego wstawszy Piotrze zarzynaj i zjedz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do niego głos: Wstań, Piotrze, zabijaj i jedz!*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 się głos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"Wstawszy, Piotrze, zabij na ofiarę i zjedz".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głos do niego wstawszy Piotrze zarzynaj i zjedz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2024-04-29T18:57:18Z</dcterms:modified>
</cp:coreProperties>
</file>