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znów, po raz wtóry, do niego: Co Bóg oczyścił, ty nie miej za 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znowu po drugi (raz)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"Które Bóg oczyścił, ty nie pospolituj".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znów po drugi raz do niego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zabrzmiał ponownie: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znowu, po raz drugi dobiegł go głos: Tego, co Bóg oczyścił, ty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zasię powtóre 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zasię po wtóre do niego: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 po raz drugi do niego: Nie nazywaj nieczystym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znowu po raz wtóry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znowu, po raz drugi, oznajmił: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usłyszał: „Nie uważaj za skażone tego,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mimo to po raz drugi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Bóg czyste stworzył, ty nie uważaj za skażone”.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głos zasię powtóre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usłyszał głos: ʼPrzestań nazywać skażonym to,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голос знову до нього -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 znowu do niego,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odezwał się do niego ponownie: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głos rzekł do niego: ”Przestań nazywać skalanym to, co Bóg oczyścił”.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uważaj za nieczyste tego, co Bóg oczyścił—odpowiedział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&lt;x&gt;510 15:9&lt;/x&gt;; &lt;x&gt;610 4:45&lt;/x&gt;;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2024-04-29T20:07:13Z</dcterms:modified>
</cp:coreProperties>
</file>