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był człowiekiem pobożnym i bogobojnym, zarówno on sam, jak i cały jego dom. Jako człowiek miłosierny wspierał lud hojnymi datkami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swoim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swoim, i czyniący jałmużny wielkie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swym, czyniący jałmużny wielkie ludziom, a Bogu się zawżdy modlący.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swym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bogobojny wraz z całym domem swoim, dający hojne jałmużny ludowi i nieustannie modlący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Boga, wraz z całym swoim domem. Dawał on ludowi liczne jałmużny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pobożny i bogobojny, on i cała jego rodzina. Wspomagał wielu biednych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pobożny. Żył on w bojaźni Bożej, podobnie jak cała jego rodzina, wspierał lud wieloma ofiarami, i nieustannie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człowiekiem pobożnym i razem z całą rodziną oddawał cześć Bogu. Hojnie wspierał ubogich Żydów i nieustannie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pobożny, z całym swoim domem żył w bojaźni Bożej, hojnie rozdawał ubogim jałmużnę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Побожний і богобійний був разом з усім своїм домом, робив численні милостині людям, завжди молився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z całym swoim domem bojący się Boga, co czynił wielkie jałmużny, oraz pośród wszystkiego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religijny, "bojący się Boga", jak i cały jego dom. Dawał szczodrze na pomoc żydowskim ubogim i regularnie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pobożny, który wraz ze wszystkimi swymi domownikami bał się Boga i dawał ludowi wiele darów miłosierdzia oraz ciągle zanosił błagania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bardzo pobożny. Razem z całym swoim domem bardzo poważnie traktował Boga, nieustannie modlił się do Niego i hojne wspierał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2024-04-29T22:34:25Z</dcterms:modified>
</cp:coreProperties>
</file>