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 że Ja wysłałem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zejdź na dół i idź z nimi bez powątpiewania, gdyż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wstawszy zejdź i idź razem z nimi, nic (nie) osądzając sobie, bo ja wysłałem ich".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dlatego, że Ja wysłałem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zejdź na dół i idź z nimi bez wahania, bo to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wstań, zejdź i idź z nimi bez wahania, bo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wstawszy, zstąp, a idź z nimi, nic nie wątpiąc, bomci ja je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tedy, znidź a idź z nimi, nic nie wątpiąc, bom je ja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więc i idź z nimi bez wahania, bo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przeto, zejdź i udaj się z nimi bez wahania, bo Ja ich posłałem,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więc, zejdź i idź z nimi bez wahania, bo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zaraz na dół i idź z nimi. Nie wahaj się, bo to Ja ich przysłałem”.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zejdź na dół i idź z nimi bez wahania, bo to ja ich posłałem”.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Zejdź zaraz na dół i bez wahania idź z nimi, bo to ja ich przysłałem.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więc, zejdź na dół i idź z nimi bez wahania, bo to Ja ich przysłałemʼ.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зійди і йди з ними, зовсім не вагаючись, бо це я їх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wstań, zejdź i idź razem z nimi, nic siebie nie oddzielając, ponieważ Ja ich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zejdź na dół i nie wahaj się, żeby z nimi iść, bo to ja sam ich przysłałem".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przeto i zejdź na dół, i idź z nimi, nic nie powątpiewając, ponieważ ja ich wysłałem”.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na dół i idź z nimi bez wahania. To Ja ich posłałem.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2024-04-29T22:25:13Z</dcterms:modified>
</cp:coreProperties>
</file>