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Oto ja jestem tym, którego szukacie; co jest przyczyną, dla której (tu)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Piotr do (tych) mężów powiedział: "Oto ja jestem, którego szukacie. Jaki powód, dla którego przybywacie?"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To ja jestem tym, którego szukacie. Co was tu sprowadza?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zszedł do mężczyzn, którzy zostali do niego posłani przez Korneliusza, i powiedział: Ja jestem tym, którego szukacie. Z jakiego powodu przyszliście?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zstąpiwszy do onych mężów, którzy od Kornelijusza do niego posłani byli, rzekł: Otom ja jest, którego szukacie. Cóż za przyczyna, dla którejście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zszedszy do mężów, rzekł: Otom ja jest, którego szukacie: co jest za przyczyna, dla którejeście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owych ludzi i powiedział: Ja jestem tym, którego szukacie. Z jaką sprawą przybyliście?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zszedł do mężów i rzekł: Jestem tym, którego szukacie; co za przyczyna sprowadziła was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tych ludzi i powiedział: Ja jestem tym, którego szukacie. Z jaką sprawą przybyliście?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tych ludzi i powiedział: „To ja jestem tym, którego szukacie. Co was tu sprowadza?”.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 Piotr do tych ludzi i powiedział: „To właśnie mnie szukacie. Jaki jest powód waszego przybycia?”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zszedł więc do nich i przedstawił się: - To ja jestem tym, którego szukacie. Co was do mnie sprowadza?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nich Piotr i powiedział: ʼTo ja właśnie jestem tym, kogo szukacie. Co was tu sprowadza?ʼ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Петро сказав до людей: Я той, кого шукаєте. Яка причина, що спонукала вас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zszedł do tych mężów, co zostali do niego wysłani od Korneliusza oraz powiedział: Oto ja jestem tym, którego szukacie. Jaki jest powód dla którego przyszliście?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Kefa i odezwał się do tych ludzi: "Szukaliście mnie? Oto jestem. Co was tu sprowadza?"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na dół do tych mężczyzn i rzekł: ”Oto ja jestem tym, którego szukacie. Z jakiego powodu jesteście tu obecni?”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i zwrócił się do przybyłych: —To mnie szukacie. Co was sprowadza?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2024-04-29T21:38:15Z</dcterms:modified>
</cp:coreProperties>
</file>