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na wasze wezwanie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będąc wezwany, przyszedłem bez sprzeciwu. Pytam więc: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też nie zbraniając się przyszedł, wezwany będąc;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wątpienia przyszedłem wezwany.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Zapytuję więc: po co mnie sprowadziliście?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wezwany, przyszedłem bez sprzeciwu. Zapytuję więc, dlaczego wezwaliście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Pytam jednak,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wahania. Chciałbym jednak wiedzieć, po co mnie wezwaliście?”.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wezwany przybyłem bez sprzeciwu. Pytam więc, po co mnie wezwaliście?”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chętnie przybyłem na wezwanie. Pytam więc, dlaczego mnie wezwaliście.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ociągania. Pytam więc, dlaczego mnie wezwaliście?ʼ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без вагання прийшов я, коли покликали мене. Питаю, з якої причини послали ви за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zostałem wezwany, przyszedłem bez sprzeciwu. Zatem pytam, jaką racją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mnie więc wezwano, poszedłem bez żadnego sprzeciwu. Powiedzcie mi więc, czemuście mnie wezwali?"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– i to bez sprzeciwu gdy po mnie posłano. Pytam zatem o powód, dla którego posłaliście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bez sprzeciwu. Powiedzcie więc, dlaczego mnie wezwaliście.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2024-04-29T23:37:34Z</dcterms:modified>
</cp:coreProperties>
</file>