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Szymona, którego nazywają Piotrem; przebywa on w gościnie w domu Szymona,* garbarza,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do Jafy i przywołaj do siebie Szymona, który jest przezywany Piotrem. Ten jest goszczony w domu Szymona, garbarza przy morzu».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2024-04-29T19:27:34Z</dcterms:modified>
</cp:coreProperties>
</file>