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otworzył usta i przemówił: Naprawdę, zaczynam rozumieć, że Bóg nie jest stronniczy,*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Otwarłszy zaś Piotr usta powiedział: "Naprawdę łapię sobie*, że nie jest biorącym według twarzy** Bóg,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Piotr usta powiedział na prawdę chwytam że nie jest stronniczy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ma względu na osobę; &lt;x&gt;510 10:35&lt;/x&gt;L.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&lt;x&gt;140 19:7&lt;/x&gt;; &lt;x&gt;220 34:19&lt;/x&gt;; &lt;x&gt;520 2:11&lt;/x&gt;; &lt;x&gt;550 2:6&lt;/x&gt;; &lt;x&gt;560 6:9&lt;/x&gt;; &lt;x&gt;580 3:25&lt;/x&gt;;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pojmuję, rozumiem.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taki, który traktuje i ocenia człowieka według wyglądu zewnętrznego, majątku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2024-04-29T23:13:50Z</dcterms:modified>
</cp:coreProperties>
</file>