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6"/>
        <w:gridCol w:w="6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spojrzawszy wprost na niego i przestraszony który stał się powiedział co jest Panie powiedział zaś mu modlitwy twoje i jałmużny twoje weszły ku pamiątce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przypatrując się mu, ogarnięty lękiem zapytał: Cóż jest, Panie? A on odpowiedział: Twoje modlitwy* i twoje jałmużny wstąpiły dla przypomnienia** przed oblicze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spojrzawszy wprost na niego i napełnionym bojaźnią stawszy się powiedział: "Co jest, Panie?" Powiedział zaś mu: "Modlitwy twe i jałmużny twe weszły ku pamięci* przed Bogiem.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spojrzawszy wprost na niego i przestraszony który stał się powiedział co jest Panie powiedział zaś mu modlitwy twoje i jałmużny twoje weszły ku pamiątce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20:4&lt;/x&gt;; &lt;x&gt;230 141:2&lt;/x&gt;; &lt;x&gt;730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Obietnice łączące się z bojaźnią Boga: &lt;x&gt;90 12:14&lt;/x&gt;; &lt;x&gt;230 25:12&lt;/x&gt;; &lt;x&gt;230 31:19&lt;/x&gt;; &lt;x&gt;290 50:10&lt;/x&gt;; &lt;x&gt;510 10:35&lt;/x&gt;.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"jako dar pamięci".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2024-04-29T18:16:04Z</dcterms:modified>
</cp:coreProperties>
</file>