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1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wszyscy prorocy świadczą uwolnienie od grzechów wziąć przez imię Jego każdy wierzący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świadczą wszyscy prorocy,* że każdy, kto w Niego wierzy,** dostąpił odpuszczenia grzechów*** przez Jego imię.****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wszyscy prorocy świadczą, (że) uwolnienie (od) grzechów wziąć przez imię Jego każdy wierzący* w Niego".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wszyscy prorocy świadczą uwolnienie (od) grzechów wziąć przez imię Jego każdy wierzący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&lt;x&gt;290 53:5-6&lt;/x&gt;; &lt;x&gt;300 31:34&lt;/x&gt;; &lt;x&gt;340 9:24&lt;/x&gt;; &lt;x&gt;490 24:27&lt;/x&gt;; &lt;x&gt;510 3:18&lt;/x&gt;; &lt;x&gt;510 26:22&lt;/x&gt;; &lt;x&gt;520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&lt;x&gt;510 9:42&lt;/x&gt;; &lt;x&gt;510 11:17&lt;/x&gt;; &lt;x&gt;510 19:4&lt;/x&gt;;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20:31&lt;/x&gt;; &lt;x&gt;510 4:12&lt;/x&gt;; &lt;x&gt;520 10:9-13&lt;/x&gt;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31:34&lt;/x&gt;; &lt;x&gt;490 24:47&lt;/x&gt;; &lt;x&gt;510 5:31&lt;/x&gt;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"prorocy świadczą, że każdy wierzący w Niego wziął przez imię Jego uwolnienie od grzechów".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2024-04-29T18:49:29Z</dcterms:modified>
</cp:coreProperties>
</file>