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ci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wierzący (należący do) obrzezanych,* którzy przybyli z Piotrem,** że i na pogan*** został wylany dar Ducha Świętego;****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się oszołomieni (ci) z obrzezania* wierni, jacy przyszli razem z Piotrem, że i na pogan darowizna Świętego Ducha jest wylana.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(ci) z obrzezania wierni ilu przyszli razem z Piotrem że i na pogan dar Świętego Ducha jest wylewany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10:23&lt;/x&gt;; &lt;x&gt;510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&lt;x&gt;550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19:6&lt;/x&gt;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2024-04-29T20:39:27Z</dcterms:modified>
</cp:coreProperties>
</file>