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bowiem, jak mówili językami* i wywyższali Boga. Wtedy odezwał się Piotr: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bowiem ich mówiących językami i wywyższających Boga. Wtedy odpowiedział Piotr: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bowiem, jak mówili językami i wywyższali Boga. Wtedy odezwał się Piotr: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 mówiących językami i wielbiących Boga. Wtedy Piotr się odezwał: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słyszeli je mówiące językami rozlicznemi i wielbiące Boga. Tedy odpowiedział Piotr: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słyszeli je mówiące językami i wielbiące Boga. Tedy Piotr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że mówią językami i wielbią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bowiem, jak mówili językami i wielbili Boga. Wtedy odezwał się Piotr: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że mówią językami i wielbią Boga. Wtedy Piotr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jak mówili językami i wielbili Boga. Wtedy Piotr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bowiem, jak tamci mówili różnymi językami i wielbili Boga. Wtedy Piotr odezwał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bowiem, że mówią oni nieznanymi językami i wielbią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jak mówili językami i wielbili Boga. Wtedy zapytał Piotr: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чули, як говорили мовами і величали Бога. Тоді сказав Петро: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 ich mówiących językami oraz wynoszących Boga. Wtedy Piotr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goim, bo słyszeli, jak mówią językami i chwalą Boga. Kefa odrzekł: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jak mówią językami i wywyższają Boga. Na to Piotr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jak mówią obcymi językami i wielbią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2024-04-29T19:05:50Z</dcterms:modified>
</cp:coreProperties>
</file>